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1881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4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5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к </w:t>
      </w:r>
      <w:r>
        <w:rPr>
          <w:rStyle w:val="cat-FIOgrp-6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4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суммы </w:t>
      </w:r>
      <w:r>
        <w:rPr>
          <w:rFonts w:ascii="Times New Roman" w:eastAsia="Times New Roman" w:hAnsi="Times New Roman" w:cs="Times New Roman"/>
          <w:sz w:val="28"/>
          <w:szCs w:val="28"/>
        </w:rPr>
        <w:t>излишне выплаченно</w:t>
      </w:r>
      <w:r>
        <w:rPr>
          <w:rFonts w:ascii="Times New Roman" w:eastAsia="Times New Roman" w:hAnsi="Times New Roman" w:cs="Times New Roman"/>
          <w:sz w:val="28"/>
          <w:szCs w:val="28"/>
        </w:rPr>
        <w:t>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5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6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суммы излишне выплаченного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5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0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выплаченного пособия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 с </w:t>
      </w:r>
      <w:r>
        <w:rPr>
          <w:rStyle w:val="cat-Dategrp-2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3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>
        <w:rPr>
          <w:rStyle w:val="cat-Sumgrp-11rplc-1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судебных расходов по оплате почтовых </w:t>
      </w:r>
      <w:r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взыскать </w:t>
      </w:r>
      <w:r>
        <w:rPr>
          <w:rStyle w:val="cat-Sumgrp-12rplc-15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1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пошл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Style w:val="cat-Sumgrp-13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8rplc-18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 </w:t>
      </w:r>
      <w:r>
        <w:rPr>
          <w:rStyle w:val="cat-FIOgrp-8rplc-19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881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 </w:t>
      </w:r>
      <w:r>
        <w:rPr>
          <w:rStyle w:val="cat-FIOgrp-9rplc-21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4rplc-2">
    <w:name w:val="cat-FIO grp-4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OrganizationNamegrp-15rplc-4">
    <w:name w:val="cat-OrganizationName grp-15 rplc-4"/>
    <w:basedOn w:val="DefaultParagraphFont"/>
  </w:style>
  <w:style w:type="character" w:customStyle="1" w:styleId="cat-FIOgrp-6rplc-5">
    <w:name w:val="cat-FIO grp-6 rplc-5"/>
    <w:basedOn w:val="DefaultParagraphFont"/>
  </w:style>
  <w:style w:type="character" w:customStyle="1" w:styleId="cat-PassportDatagrp-14rplc-6">
    <w:name w:val="cat-PassportData grp-14 rplc-6"/>
    <w:basedOn w:val="DefaultParagraphFont"/>
  </w:style>
  <w:style w:type="character" w:customStyle="1" w:styleId="cat-OrganizationNamegrp-15rplc-7">
    <w:name w:val="cat-OrganizationName grp-15 rplc-7"/>
    <w:basedOn w:val="DefaultParagraphFont"/>
  </w:style>
  <w:style w:type="character" w:customStyle="1" w:styleId="cat-FIOgrp-6rplc-8">
    <w:name w:val="cat-FIO grp-6 rplc-8"/>
    <w:basedOn w:val="DefaultParagraphFont"/>
  </w:style>
  <w:style w:type="character" w:customStyle="1" w:styleId="cat-FIOgrp-7rplc-9">
    <w:name w:val="cat-FIO grp-7 rplc-9"/>
    <w:basedOn w:val="DefaultParagraphFont"/>
  </w:style>
  <w:style w:type="character" w:customStyle="1" w:styleId="cat-OrganizationNamegrp-15rplc-10">
    <w:name w:val="cat-OrganizationName grp-15 rplc-10"/>
    <w:basedOn w:val="DefaultParagraphFont"/>
  </w:style>
  <w:style w:type="character" w:customStyle="1" w:styleId="cat-Sumgrp-10rplc-11">
    <w:name w:val="cat-Sum grp-10 rplc-11"/>
    <w:basedOn w:val="DefaultParagraphFont"/>
  </w:style>
  <w:style w:type="character" w:customStyle="1" w:styleId="cat-Dategrp-2rplc-12">
    <w:name w:val="cat-Date grp-2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Sumgrp-11rplc-14">
    <w:name w:val="cat-Sum grp-11 rplc-14"/>
    <w:basedOn w:val="DefaultParagraphFont"/>
  </w:style>
  <w:style w:type="character" w:customStyle="1" w:styleId="cat-Sumgrp-12rplc-15">
    <w:name w:val="cat-Sum grp-12 rplc-15"/>
    <w:basedOn w:val="DefaultParagraphFont"/>
  </w:style>
  <w:style w:type="character" w:customStyle="1" w:styleId="cat-FIOgrp-7rplc-16">
    <w:name w:val="cat-FIO grp-7 rplc-16"/>
    <w:basedOn w:val="DefaultParagraphFont"/>
  </w:style>
  <w:style w:type="character" w:customStyle="1" w:styleId="cat-Sumgrp-13rplc-17">
    <w:name w:val="cat-Sum grp-13 rplc-17"/>
    <w:basedOn w:val="DefaultParagraphFont"/>
  </w:style>
  <w:style w:type="character" w:customStyle="1" w:styleId="cat-FIOgrp-8rplc-18">
    <w:name w:val="cat-FIO grp-8 rplc-18"/>
    <w:basedOn w:val="DefaultParagraphFont"/>
  </w:style>
  <w:style w:type="character" w:customStyle="1" w:styleId="cat-FIOgrp-8rplc-19">
    <w:name w:val="cat-FIO grp-8 rplc-19"/>
    <w:basedOn w:val="DefaultParagraphFont"/>
  </w:style>
  <w:style w:type="character" w:customStyle="1" w:styleId="cat-Dategrp-1rplc-20">
    <w:name w:val="cat-Date grp-1 rplc-20"/>
    <w:basedOn w:val="DefaultParagraphFont"/>
  </w:style>
  <w:style w:type="character" w:customStyle="1" w:styleId="cat-FIOgrp-9rplc-21">
    <w:name w:val="cat-FIO grp-9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